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12 апреля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272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Истомина Вячеслава Валерьевича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2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  <w:r>
        <w:rPr>
          <w:rFonts w:ascii="Times New Roman" w:eastAsia="Times New Roman" w:hAnsi="Times New Roman" w:cs="Times New Roman"/>
          <w:sz w:val="25"/>
          <w:szCs w:val="25"/>
        </w:rPr>
        <w:t>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3rplc-13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01003472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 В.В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протоколом об административном правонарушении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86 ХМ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№562075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Истомина В.В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Истомина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Вячеслава Валерьевича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0412365400285002722420102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4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7">
    <w:name w:val="cat-UserDefined grp-22 rplc-7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UserDefinedgrp-24rplc-32">
    <w:name w:val="cat-UserDefined grp-24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